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pretorium. Tam zgromadzili wokół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zaprowadzili Jezusa na ratusz i zebrali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przywiódłszy Jezusa na ratusz, zebrali do niego wszystkę rotę;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wziąwszy Jezusa do ratusza, zebrali do niego wszytkę rotę.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ze sobą do pretorium i zgromadzili koło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na zamek i zgromadzili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do pretorium i zgromadzili koło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pretorium. Zgromadzili tam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żołnierze namiestnika zabrali Jezusa do pretorium i zwołali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gubernatora wzięli wtedy Jezusa na dziedziniec pałacu i sprowadzili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pretorium, zwołali do niego cały oddział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воїни правителя, взявши Ісуса до преторії1, зібрали на Нього всю когорту.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tego prowadzącego władcy, zabrawszy ze sobą Iesusa do pretorium, zebrali do razem aktywnie na niego cały wężowy splot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namiestnika zabrali Jezusa do pretorium, zebrali nad nim całą kohortę;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wzięli Jeszuę do budynku dowództwa i zebrał się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żołnierze namiestnika wzięli Jezusa do pałacu namiestnika i zgromadzili przy nim całe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gubernatora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2024-04-30T16:28:16Z</dcterms:modified>
</cp:coreProperties>
</file>