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splunąwszy na Niego wzięli trzcinę i bili w 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plując* na Niego, wzięli trzcinę i bili Go po głowie.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spluwając na niego. wzięli trzcinę i bili w głowę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splunąwszy na Niego wzięli trzcinę i bili w głowę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2024-04-30T14:48:55Z</dcterms:modified>
</cp:coreProperties>
</file>