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0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znaleźli człowieka Cyrenejczyka imieniem Szymon tego przymusili aby podniósłby krzyż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Wychodząc, spotkali pewnego człowieka, Cyrenejczyka* ** imieniem Szymon; tego przymusili, aby poniósł Jego krzyż.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zaś znaleźli człowieka, Cyrenejczyka imieniem Szymon; tego przymusili, żeby poniósł krzyż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znaleźli człowieka Cyrenejczyka imieniem Szymon tego przymusili aby podniósłby krzyż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bramy napotkali pewnego człowieka, Cyrenejczyka imieniem Szymon, i zmusili go, aby poniósł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wychodząc, spotkali człowieka z Cyreny, imieniem Szymon. Tego przymusili, aby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wychodząc znaleźli człowieka Cyrenejczyka, imieniem Szymon; tego przymusili, aby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wychodząc, naleźli człowieka Cyrenejczyka, imieniem Szymona; tego przymusili, aby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Wychodząc, spotkali pewnego człowieka z Cyreny, imieniem Szymon. Tego przymusili, żeby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wychodząc, spotkali człowieka, Cyrenejczyka, imieniem Szymon; tego przymusili, aby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wychodzili, spotkali człowieka, Cyrenejczyka o imieniu Szymon, i zmusili go, żeby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wychodzili, spotkali Cyrenejczyka imieniem Szymon. Przymusili go, żeby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spotkali pewnego człowieka z Cyreny, imieniem Szymon. Zmusili go, by niósł Jego krzyż.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 miasta spotkali mieszkańca Cyrenajki, Szymona. Dali mu rozkaz, żeby niósł jego krzyż.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spotkali Cyrynejczyka imieniem Szymon i zmusili go do niesienia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Виходячи ж, зустріли киринейського чоловіка на ім'я Симон, і Його змусили нести Його хрест.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zaś znaleźli jakiegoś człowieka z Kyrene imieniem Simona; tego właśnie zmusili do służby kuriera konnego aby uniósłby ten pal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wychodząc znaleźli człowieka, Cyrenejczyka, imieniem Szymon; tego zmusili, aby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natknęli się na człowieka z Cyreny imieniem Szim'on i zmusili go, aby niósł pal egzekucyjny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wychodzili, napotkali rodowitego Cyrenejczyka imieniem Szymon. człowieka tego przymusili do służby, żeby dźwignął jego pal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zatrzymali niejakiego Szymona z Cyreny i zmusili go, aby niósł Jego krzyż.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Miasto w Libii.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2024-04-30T14:33:38Z</dcterms:modified>
</cp:coreProperties>
</file>