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9"/>
        <w:gridCol w:w="3598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tam,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 tam dalej, pilnowali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usiedli i pilnowali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tam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стерегли Його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odgórnie siedząc jako na swoim pilnowali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siedzieli i 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2024-04-30T20:31:51Z</dcterms:modified>
</cp:coreProperties>
</file>