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1"/>
        <w:gridCol w:w="4046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2024-04-30T10:26:08Z</dcterms:modified>
</cp:coreProperties>
</file>