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szóstej godziny ciemność stała się na całej ziemi aż do godziny dziewiątej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godziny zaś szóstej ciemność stała się na całej ziemi aż do godziny dziewiątej.*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szóstej godziny ciemność stała się na całej ziemi aż do godziny dziewiątej.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szóstej godziny ciemność stała się na całej ziemi aż do godziny dziewiątej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Dochodziła dwunasta w południe. Zapadła ciemność i do piętnastej całą ziemię spowijał 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godziny szóstej aż do dziewiątej ciemność ogarnęła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szóstej godziny stała się ciemność po wszystkiej ziemi aż do dziewiątej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szóstej godziny stała się ciemność po wszytkiej ziemi aż do dziewiątej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godziny szóstej mrok ogarnął całą ziemię,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szóstej godziny do godziny dziewiątej ciemność zaległa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godziny szóstej aż do godziny dziewiątej ciemność ogarnęła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godziny szóstej do godziny dziewiątej ciemność okryła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godziny szóstej zapadła ciemność w całej tej krainie aż do godziny dziewiątej.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Między godziną dwunastą a trzecią po południu nad całym krajem zapanowały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szóstej godziny aż do dziewiątej godziny ciemność okryła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шостої години темрява стала по всій землі до дев'ятої години.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szóstej godziny ciemność stała się aktywnie na wszystką ziemię aż do godziny dziewiątej.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godziny szóstej, w całym kraju powstała ciemność,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południa do trzeciej godziny po południu cała Ziemia okryła się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godziny szóstej całą krainę ogarnęła ciemność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Nagle, około południa całą ziemię okrył mrok i aż do godziny trzeciej było ciemno.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 12:00 do 15:00 wg naszej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2024-04-30T15:00:04Z</dcterms:modified>
</cp:coreProperties>
</file>