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godziny dziewiątej Jezus zawołał donośnym głosem: Eli, Eli, lema sabachtani! Co znaczy: Boże mój, Boże mój, dlaczego Mnie opuściłeś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Koło zaś dziewiątej godziny wykrzyknął Jezus głosem wielkim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Eli, Eli, lema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mój, Boże mój, czemu mnie pozostawiłeś?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dziewiątej godzinie wykrzyknął Jezus głosem wielkim mówiąc Eli Eli lamma sabachtani to jest Boże mój Boże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2024-04-30T10:58:58Z</dcterms:modified>
</cp:coreProperties>
</file>