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mówili: Przestań,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mówili: Dopuść. zobaczmy, czy przychodzi Eliasz (aby uratować)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2024-04-30T10:04:23Z</dcterms:modified>
</cp:coreProperties>
</file>