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9"/>
        <w:gridCol w:w="5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grobowce zostały otworzone i liczne ciała którzy są uśpieni świętych zostały wzbudzone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grobowce zostały otwarte, i wiele ciał świętych, którzy zasnęli,* ** zostało wzbudzonych;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grobowce otwarły się i liczne ciała (tych), (którzy zasnęli) świętych, podniosły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grobowce zostały otworzone i liczne ciała którzy są uśpieni świętych zostały wzbudzone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otwarły się grobowce i wiele ciał świętych, którzy już zasnęli, zostało wzbudzonych.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Grobowce się otworzyły, a wiele ciał świętych, którzy zasnęli, powstało.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groby się otwierały, a wiele ciał świętych, którzy byli zasnęli, powstało: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groby się otworzyły, i wiele ciał świętych, którzy byli posnęli, powstało.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Groby się otworzyły i wiele ciał świętych, którzy umarli, powstało.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groby się otworzyły, i wiele ciał świętych, którzy zasnęli, zostało wzbudzonych;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Otworzyły się grobowce i wiele ciał świętych, którzy umarli, powstało.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Grobowce się otwarły i wielu z pogrzebanych świętych wstało w swoich ciałach.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Otwarły się groby i wiele ciał świętych, którzy umarli, powstało.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Pootwierały się grobowce, w których spoczywała ciała wielu pobożnych. Powstali teraz do życia,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pootwierały się grobowce, i ciała wielu świętych spoczywających w grobach zmartwychwstały.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гроби повідкривалися, багато тіл померлих святих воскресли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pamiątkowe grobowce zostały otworzone wstecz - w górę i wieloliczne organizmy cielesne wiadomych śpiących świętych wzbudzone zostały,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zostały otwarte grobowce, i zostało wzbudzonych wiele ciał tych świętych, którzy zasnęli,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groby się otworzyły i ciała wielu świętych ludzi, którzy umarli, powstały do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pootwierały się grobowce pamięci, i wiele ciał świętych, którzy zasnęli, zostało podniesionych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Otworzyły się groby i wielu umarłych, którzy byli ludźmi kochającymi Boga, powstało z martwych.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umrzeć.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15:6&lt;/x&gt;; &lt;x&gt;590 4:13-15&lt;/x&gt;; &lt;x&gt;680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2024-04-30T15:03:21Z</dcterms:modified>
</cp:coreProperties>
</file>