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5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Magdalena,* Maria, matka Jakuba i Józefa, i matka synów Zebedeusza.**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była Maria Magdalena i Maria Jakuba i Józefa matka i 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19:25&lt;/x&gt;; &lt;x&gt;500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2024-04-30T20:45:27Z</dcterms:modified>
</cp:coreProperties>
</file>