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prosił o ciało Nauczyciela. Piłat polecił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Wtedy Piłat rozkazał,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 Tedy Piłat rozkazał, aby mu było ono ciało 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ciała Jezusowego. Tedy Piłat kazał oddać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 Wówczas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Piłata i poprosił o ciało Jezusa. Wtedy Piłat rozkazał mu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Piłat kazał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z prośbą o wydanie ciała Jezusa, na co Piłat zezwolił.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prosił o ciało Jezusa. Wtedy Piłat kazał (mu)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приступивши до Пилата, попросив тіло Ісуса. Пилат наказав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organizm cielesny Iesusa. Wtedy Pilatos kazał: Ma zostać oddany.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rozkazał, aby ciało zostało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Piłata, prosząc o zwłoki Jeszui, a Piłat rozkazał, aby mu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Ten polecił mu je wydać.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2024-04-30T15:23:07Z</dcterms:modified>
</cp:coreProperties>
</file>