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5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poszedłszy zabezpieczyli grób opieczętowawszy kamień ze strażą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poszli i zabezpieczyli grób – opieczętowali kamień i (postawili)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wyruszywszy zabezpieczyli sobie grób, zapieczętowawszy kamień ze strażą.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poszedłszy zabezpieczyli grób opieczętowawszy kamień ze strażą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zabezpieczyli grób — opieczętowali kamień oraz postawili straże.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zabezpieczyli grobowiec, pieczętując kamień i stawiając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poszedłszy, osadzili grób strażą, zapieczętowawszy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szedszy obwarowali grób, zapieczętowawszy kamień z 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i zabezpieczyli grób, opieczętowując kamień i stawiając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zabezpieczyli grób, pieczętując kamień i zaciągając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i zabezpieczyli grób, opieczętowali kamień i postawili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poszli i zabezpieczyli grób: opieczętowali kamień i postawili straże.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więc poszli i zabezpieczyli grób pieczęcią na kamieniu i strażą.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poszli i zabezpieczyli grób; przyłożyli pieczęcie, postawili straż.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zabezpieczyli grób, pieczętując kamień i ustawiając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пішли й забезпечили гробницю: запечатали камінь, поставили сторожу.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wyprawiwszy się zabezpieczyli grób zapieczętowawszy kamień wspólnie z tą stróżą.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oni poszli, zabezpieczyli sobie grób za pomocą straży i zapieczętowali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zabezpieczyli grób, zapieczętowując kamień i wystawiając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zabezpieczyli grób przez opieczętowanie kamienia i postawienie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grobowca, zapieczętowali kamień zamykający wejście i postawili straże.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2024-04-30T11:36:06Z</dcterms:modified>
</cp:coreProperties>
</file>