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8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 – opieczętowali kamień i (postawili)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wyruszywszy zabezpieczyli sobie grób, zapieczętowawszy kamień ze 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2024-04-30T15:39:46Z</dcterms:modified>
</cp:coreProperties>
</file>