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Znów napisane jest: nie będziesz wystawiał na próbę Pana ―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Znów napisano: Nie będziesz wystawiał na próbę Pana , Boga swego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będziesz wystawiać na próbę Pana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znów jest napisane nie będziesz wystawiał na próbę Pana Boga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&lt;x&gt;530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2024-05-04T00:26:15Z</dcterms:modified>
</cp:coreProperties>
</file>