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 ― lud wszedł na ― górę, i usiadłszy On 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do 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(Jezus), widząc te tłumy,* wstąpił na górę** i gdy usiadł,*** przystąpili do Niego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wszedł na górę; i (gdy siadł) on podeszli ku niemu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wszedł na górę i gdy usiadł On podeszli (do) Niego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&lt;x&gt;470 15:29&lt;/x&gt;; &lt;x&gt;470 17:1&lt;/x&gt;; &lt;x&gt;470 24:3&lt;/x&gt;; &lt;x&gt;480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Zwyczajem rabinów.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2024-05-05T04:11:28Z</dcterms:modified>
</cp:coreProperties>
</file>