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4"/>
        <w:gridCol w:w="5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― Jezus był pełen podziwu i powiedział ― towarzyszącym: Amen mówię wam, u nikogo tyle wiary w ― Izraelu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zdziwił się i powiedział podążającym amen mówię wam ani w Izraelu tak wielką wiarę znalazłem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zdumiał się* i powiedział do tych, którzy (za Nim) podążali: Zapewniam was, u nikogo w Izraelu nie znalazłem tak wielkiej wiary.**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- Jezus zadziwił się i powiedział towarzyszącym: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u nikogo tak wielką wiarę w Izraelu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zdziwił się i powiedział podążającym amen mówię wam ani w Izraelu tak wielką wiarę znalazłem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zdziwił się i powiedział do tych, którzy podążali za Nim: Zapewniam was, tak wielkiej wiary nie znalazłem w Izraelu u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to usłyszał, zdziwił się i powiedział do tych, którzy szli za nim: Zaprawdę powiadam wam: Nawet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to usłyszał Jezus, zadziwił się, i rzekł tym, którzy szli za 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Anim w Izraelu tak wielkiej wiary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Jezus dziwował się i rzekł tym, którzy szli za nim: Zaprawdę powiadam wam, nie nalazłem tak wielkiej wiary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zadziwił się i rzekł do tych, którzy szli za Nim: Zaprawdę, powiadam wam: U nikogo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to usłyszał, zdziwił się i rzekł do tych, którzy szli za 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u nikogo w Izraelu tak wielkiej wiary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zdumiał się i powiedział do tych, którzy Mu towarzyszyli: Zapewniam was, u nikogo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zdziwił się i powiedział do idących za Nim: „Zapewniam was: U nikogo w Izraelu nie spotkałem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[to] usłyszał, wyraził swe uznanie i powiedział do tych, którzy [Mu] towarzyszyli: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„Tak, mówię wam, takiej wiary nie znalazłem u nikogo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Jezus, dziwował się, i rzekł, onym którzy szli za 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Anim w Izraelu takowej nalazł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to usłyszał, zdumiał się i powiedział do tych, którzy szli za Nim: - Zaprawdę, powiadam wam, nie znalazłem tak wielkiej wiary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Почувши ж, Ісус здивувався і сказав тим, що йшли за Ним: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ні в кого в Ізраїлі не знайшов я стільки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Iesus zdziwił się i rzekł tym podążającym wspólną drogą: Istotne powiadam wam: u-przy żadnym tyle to znaczne narzędzie wtwierdzenia do rzeczywistości w Israelu nie znalazłem.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 to usłyszał, zadziwił się i powiedział tym, którzy za nim szli: Zaprawdę powiadam wam, bynajmniej nie w Israelu znalazłem tak wielką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Jeszua zdumiał się i powiedział do tych, którzy za Nim szli: "Otóż to! Mówię wam, że nie znalazłem w Israelu nikogo o takim zaufaniu!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Jezus się zadziwił i rzekł do podążającym za nim: ”Mówię wam prawdę: U nikogo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taką odpowiedź, Jezus zdziwił się. Rzekł więc do tłumu: —Zapewniam was: Tak wielkiej wiary nie spotkałem u nikogo w Izraelu!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zdziwił się : wygląda na to, że uczynił to z przyjemnością. Co w naszej postawie pozytywnie Go zadziwia? (&lt;x&gt;560 5:10&lt;/x&gt;).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2024-04-29T18:23:27Z</dcterms:modified>
</cp:coreProperties>
</file>