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― Jezus był pełen podziwu i powiedział ― towarzyszącym: Amen mówię wam, u nikogo tyle wiary w ― Izraelu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się* i powiedział do tych, którzy (za Nim) podążali: Zapewniam was, u nikogo w Izraelu nie znalazłem tak wielkiej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- Jezus zadziwił się i powiedział towarzyszącym: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u nikogo tak wielką wiarę w Izraelu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zdziwił się : wygląda na to, że uczynił to z przyjemnością. Co w naszej postawie pozytywnie Go zadziwia? (&lt;x&gt;560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2024-04-29T21:55:05Z</dcterms:modified>
</cp:coreProperties>
</file>