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83"/>
        <w:gridCol w:w="44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― Jezus do ― domu Piotra ujrzawszy ― teściową jego leżącą i gorączkującą,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Jezus do domu Piotra zobaczył teściową jego która jest złożona i gorączkującą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przyszedł do domu Piotra, zobaczył jego teściową* – złożona (chorobą) gorączkowała.**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przyszedłszy Jezus do domu Piotra zobaczył teściową jego złożoną i gorączkującą.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Jezus do domu Piotra zobaczył teściową jego która jest złożona i gorączkującą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przyszedł do domu Piotra, zastał tam jego teściową — leżała złożona gorączką.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przyszedł do domu Piotra, zobaczył jego teściową, która leżała w gorączce.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przyszedł do domu Piotrowego, ujrzał świekrę jego, leżącą na łożu i mającą gorączkę.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przyszedł Jezus do domu Piotrowego, ujźrzał świekrę jego leżącą a mającą gorączkę.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przyszedł do domu Piotra, ujrzał jego teściową, leżącą w gorączce.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wszedł do domu Piotra, ujrzał teściową jego, leżącą w gorączce.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wszedł do domu Piotra, zobaczył, że teściowa Piotra leży nękana gorączką.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wszedł do domu Piotra i zobaczył, że jego teściowa leży w gorączce.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Jezus przyszedł do domu Piotra, zobaczył jego teściową leżącą w gorączce.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Następnie wszedł Jezus do domu Piotra i zobaczył, że jego teściowa leży w gorączce.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Jezus wszedł do domu Piotra, ujrzał jego teściową leżącą z gorączką.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Прийшов Ісус до Петрової хати і побачив його тещу, що лежала в гарячці;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przyszedłszy Iesus do domostwa Petrosa, ujrzał teściową jego rzuconą i będącą w ogniu gorączki;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przyszedł do domu Piotra, ujrzał jego teściową, która leżała na łożu oraz miała gorączkę;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udał się do domu Kefy i zobaczył tam leżącą w łożu teściową Kefy, chorą i w gorączce.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Jezus, wszedłszy do domu Piotra, ujrzał jego teściową leżącą i gorączkującą.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poszedł do domu Piotra. Gdy wszedł do środka, zauważył, że teściowa Piotra leży łóżku i ma wysoką gorączkę.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9:5&lt;/x&gt;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leżała złożona gorączką.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2024-04-29T21:32:44Z</dcterms:modified>
</cp:coreProperties>
</file>