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79"/>
        <w:gridCol w:w="43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trędowaty zbliżywszy się kłaniał się Mu, mówiąc: Panie, jesli tylko zechciałbyś możesz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trędowaty przyszedłszy oddał cześć Mu mówiąc Panie jeśli chciałbyś możesz mnie oczyścić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podszedł trędowaty,* ** pokłonił*** Mu się i powiedział: Panie, jeśli chcesz, możesz mnie oczyścić.****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trędowaty podszedłszy kłaniał się mu mówiąc: Panie, jeśli zechciałbyś, możesz mnie oczyścić.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trędowaty przyszedłszy oddał cześć Mu mówiąc Panie jeśli chciałbyś możesz mnie oczyścić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czynie trędowatego widać ufność, pokorę i odwagę. Moc Boża ujawnia się w życiu tych, którzy mają odwagę prosić (&lt;x&gt;660 4:2&lt;/x&gt;).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13:2&lt;/x&gt;; &lt;x&gt;40 12:10&lt;/x&gt;; &lt;x&gt;140 26:21&lt;/x&gt;; &lt;x&gt;470 26:6&lt;/x&gt;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2:11&lt;/x&gt;; &lt;x&gt;470 9:18&lt;/x&gt;; &lt;x&gt;470 15:25&lt;/x&gt;; &lt;x&gt;470 20:20&lt;/x&gt;; &lt;x&gt;500 9:38&lt;/x&gt;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Człowiek ten był bardziej pewny mocy uzdrowienia niż mocy miłości; &lt;x&gt;470 8:13&lt;/x&gt;L.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10:8&lt;/x&gt;; &lt;x&gt;470 11:5&lt;/x&gt;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2024-04-29T19:33:13Z</dcterms:modified>
</cp:coreProperties>
</file>