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mówi mu: Towarzysz mi, i pozwól ― martwym grzebać ―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Chodź za Mną* i zostaw umarłym grzebanie ich umarłych.**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 i zostaw martwym pogrzebać swoich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podąż za Mną i pozwól martwym pogrzebać swoich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Chodź za Mną. 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Pójdź za mną, a umarli niech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niechaj umarli grzebią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Pódź za mną, a dopuść umarłym grześć umarłe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zostaw umarłym grzebanie ich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mną, a umarli niechaj grzebią umarłych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Pójdź za Mną, a umarłym zostaw grzebanie 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odparł: „Pójdź za Mną, a umarli niech grzebią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za mną i zostaw umarłym grzebanie swoich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mną, a dopuść umarłym grześć swoje 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Chodź za Mną, a grzebanie umarłych zostaw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Йди за Мною і лиши мертвим, щоб ховали своїх мерців.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powiada mu: Wdrażaj się mi, i puść od siebie umarłych pogrzebać należących do siebie samych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mówi: Pójdź za mną, a umarli niechaj grzebią swoich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"Pójdź za mną, a niech umarli grzebią swych umarłych".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”Stale chodź za mną, a niech umarli grzebią swych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 ze Mną!—odpowiedział Jezus. —Niech umarli grzebią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4:19-22&lt;/x&gt;; &lt;x&gt;470 9:9&lt;/x&gt;; &lt;x&gt;500 21:19&lt;/x&gt;; &lt;x&gt;480 4:36-41&lt;/x&gt;; &lt;x&gt;490 8:22-25&lt;/x&gt;; &lt;x&gt;480 5:1-20&lt;/x&gt;; &lt;x&gt;490 8:26-39&lt;/x&gt;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mógł mieć na myśli osoby nie wezwane przez Niego i w tym sensie „martwe” dla zadań misyjnych.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6:13&lt;/x&gt;; 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2024-04-29T18:36:07Z</dcterms:modified>
</cp:coreProperties>
</file>