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pasący pobiegli, i odszedłszy do ― miasta przynieśli wiadomości wszystkie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o tych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uciekli, a gdy przyszli do miasta, donieśli o wszystkim, także tym, co dotyczyło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pasący uciekli i odszedłszy do miasta oznajmili wszystko, i (co do) 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 (o tych) którzy są opętani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2024-04-29T20:15:45Z</dcterms:modified>
</cp:coreProperties>
</file>