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6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— odpowiedział Jezus —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„Przyjdę, aby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„Uzdrowię go, kiedy przyjdę”.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(Jezus): - Przyjdę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піду й оздоровлю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Ja przyszedłszy wypielęgnuję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"Pójdę i uzdrowię 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”Gdy tam przybędę uleczę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pójdę go uzdrowić—rzekł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2024-04-29T20:59:33Z</dcterms:modified>
</cp:coreProperties>
</file>