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0"/>
        <w:gridCol w:w="3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wychodzili, oto przyprowadzili Mu człowieka niemego, opętanego.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wychodzili, oto przyprowadzono Mu niemego opętanego*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oni) zaś (wychodzili), oto przyprowadzili mu człowieka głuchego opętanego.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12:22&lt;/x&gt;; &lt;x&gt;490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2024-05-02T18:40:09Z</dcterms:modified>
</cp:coreProperties>
</file>