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37"/>
        <w:gridCol w:w="3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więc ― Pana ― żniwa, żeby wyrzucił pracowników na ― żniwo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Poproście więc Pana żniwa żeby wypuściłby pracowników na żniwo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Poproście więc Pana żniwa, aby wygnał robotników na swoje żniwo.*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Poproście więc pana żniwa, żeby wysłał* pracowników na żniwo jego.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Poproście więc Pana żniwa żeby wypuściłby pracowników na żniwo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"wyrzucił".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2024-05-02T22:43:55Z</dcterms:modified>
</cp:coreProperties>
</file>