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nim,* zawołał** donośnym głosem i wyszedł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zatrząsłszy nim duch nieczysty i zawoławszy wołaniem*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wielkim wyszedł z niego. Głosem.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2024-05-08T21:07:54Z</dcterms:modified>
</cp:coreProperties>
</file>