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Ktokolwiek oddala swoją żonę* i poślubia inną, cudzołoży względem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oddaliłby żonę jego i poślubiłby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Kto rozwodzi się z żoną i poślubia inną, cudzołoży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Kto oddala swą żonę i żeni się z 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przeciwko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opuścił żonę swą, a pojąłby inną, cudzołóstwa się dopuszcza przeciwko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Kto oddala swoją żonę, a bierze inną, popełnia względem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rozwiódł się z żoną swoją i poślubił inną, popełnia wobec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Kto oddaliłby swoją żonę i poślubił 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„Jeśli ktoś porzuca żonę i żeni się z inną, popełnia cudzołóstwo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oddali swoją żonę i poślubi inną, dopuszcza się względem niej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Kto rozwiedzie się z żoną i ożeni się z inną, popłenia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відпустить свою дружину й одружиться з іншою, той робить перелюб проти неї;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Który by przez rozwiązanie uwolniłby wiadomą żonę swoją i poślubiłby inną, cudzołoży wrogo na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Kto by oddalił swoją żonę, a posiadł inną cudzołoży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"Kto oddala swoją żonę i poślubia inną kobietę, popełnia cudzołóstwo przeciwko swej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”Kto się rozwodzi ze swą żoną i poślubia inną, popełnia przeciwko niej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—Jeśli mężczyzna rozwodzi się z żoną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5:32&lt;/x&gt;; &lt;x&gt;490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2024-05-06T04:50:13Z</dcterms:modified>
</cp:coreProperties>
</file>