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47"/>
        <w:gridCol w:w="57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faryzeusze spytali Go jeśli wolno mężowi żonę opuścić poddając próbie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podeszli do Niego faryzeusze i wystawiając Go na próbę,* pytali Go:** Czy wolno mężowi odprawić żonę?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podszedłszy faryzeusze pytali go, czy jest dozwolone mężowi żonę oddalić, próbując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faryzeusze spytali Go jeśli wolno mężowi żonę opuścić poddając próbie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podeszli do Niego faryzeusze i, wystawiając Go na próbę, postawili pytanie: Czy wolno mężowi rozwieść się z żoną?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faryzeusze podeszli i pytali go: Czy wolno mężowi oddalić żonę?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robili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wystawiając go na próbę.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przystąpiwszy Faryzeuszowie, pytali go: Godzili się mężowi żonę opuścić? a to czynili, kusząc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przystąpiwszy farazeuszowie, pytali go: Jeśli się godzi mężowi żonę opuścić? kusząc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przystąpili do Niego faryzeusze, a chcąc Go wystawić na próbę, pytali Go, czy wolno mężowi oddalić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przystąpiwszy faryzeusze pytali go, kusząc: Czy wolno mężowi rozwieść się z żoną?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Podeszli też do Niego faryzeusze i chcąc wystawić Go na próbę, pytali: Czy wolno mężowi rozwieść się z żoną?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przyszli do Niego faryzeusze i wystawiając Go na próbę, pytali, czy wolno mężowi rozwieść się z żoną.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Podeszli wówczas do Niego faryzeusze i wystawiając Go na próbę, pytali Go, czy wolno mężowi oddalić żonę.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Przyszli także faryzeusze i podstępnie zapytali go: - Czy rozwód jest rzeczą dozwoloną?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faryzeusze pytali Go podstępnie: - Czy wolno żonatemu rozwieść się z żoną?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приступили фарисеї і, випробовуючи Його, запитували Його, чи можна чоловікові відпустити жінку.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do istoty farisaiosi nadto wzywali do uwyraźnienia się go: Czy wolno mężowi żonę rozwiązawszy uwolnić? - próbując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faryzeusze podeszli oraz go pytali: Czy wolno mężowi oddalić żonę? Kusząc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niektórzy p'ruszim i usiłowali podejść Go, pytając: "Czy Tora zezwala mężczyźnie rozejść się z żoną?"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podeszli faryzeusze, a chcąc go wystawić na próbę, zaczęli go pytać, czy wolno mężczyźnie rozwieść się z żoną.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podeszli faryzeusze i—chcąc Go sprowokować do jakiejś niefortunnej wypowiedzi—zapytali Go: —Czy zezwalasz na rozwody?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Jezus był na obszarze podległym Herodowi Antypasowi. Pytający mogli liczyć na to, że Jezus odpowie jak Jan i podobnie skończy (&lt;x&gt;480 6:17-18&lt;/x&gt;).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8:11&lt;/x&gt;; &lt;x&gt;480 12:13&lt;/x&gt;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2024-05-05T20:39:09Z</dcterms:modified>
</cp:coreProperties>
</file>