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Królestwo* naszego ojca Dawida!** Hosanna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przychodzące królestwo ojca naszego Dawida.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37:24-25&lt;/x&gt;; &lt;x&gt;490 1:32&lt;/x&gt;; &lt;x&gt;510 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2024-05-19T17:03:24Z</dcterms:modified>
</cp:coreProperties>
</file>