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9"/>
        <w:gridCol w:w="5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i powiedział do niego: Oby już nikt na wieki z ciebie nie jadł owocu.* A przysłuchiwali się temu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rzekł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nie na wiek z ciebie nikt owocu oby zjadł.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słuchali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mu już więcej nie z ciebie na wiek nikt owocu oby zjadł i słuchali uczniowie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Przeklęcie figowca miało miejsce przed trzecią wizytą Jezusa w świątyni (&lt;x&gt;480 11:27&lt;/x&gt;) i przed rozmową ze starszyzną żydowską (&lt;x&gt;480 11:27-12:40&lt;/x&gt;). Było ono dla uczniów lekcją poglądową na temat tego, co się stanie z bezowocnymi ludźmi (&lt;x&gt;480 13:1-37&lt;/x&gt;).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2024-05-19T19:04:03Z</dcterms:modified>
</cp:coreProperties>
</file>