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4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mówiąc im nie jest napisane że dom mój dom modlitwy zostanie nazwany wszystkim narodom wy zaś uczyniliście go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nauczał, mówił im: Czy nie zostało napisane: Dom mój będzie nazywany domem modlitwy przez wszystkie narody ?* A wy zrobiliście z niego jaskinię zbójców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napisane, że: Dom mój domem modlitwy będzie nazwany wszystkim narodom? Wy zaś uczyniliście go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mówiąc im nie jest napisane że dom mój dom modlitwy zostanie nazwany wszystkim narodom wy zaś uczyniliście go jaskinią bandytów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zbójców, λῃστῶν, lub: rabusiów.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2024-05-19T21:25:56Z</dcterms:modified>
</cp:coreProperties>
</file>