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to również arcykapłani oraz znawcy Prawa. Ci chcieli Go zgładzić. Zastanawiali się jednak, jak to zrobić, gdyż bali się Go, dlatego że tłumy ludzi pozostawały pod wrażeniem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słyszeli to uczeni w Piśmie i naczelni kapłani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zgładzić. Bali się go bowiem, dlatego że cały lud zdumiewał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słyszeli to nauczeni w Piśmie i przedniejsi kapłani i szukali, jakoby go stracili; albowiem się go bali, przeto iż wszystek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przedniejszy kapłani i Doktorowie, szukali, jakoby go zatracili. Abowiem się go bali, iż wszytka rzesza dziwowała się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to do arcykapłanów i uczonych w Piśmie, szukali sposobu, jak by Go zgładzić. Czuli bowiem lęk przed Nim, gdyż cały tłum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słyszeli to arcykapłani i uczeni w Piśmie, i szukali sposobu, jak by go stracić; bo się go bali, gdyż cały lud zdumiewał się nad nauką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arcykapłani i nauczyciele Prawa i zastanawiali się, jak Go zgładzić. Bali się Go bowiem, gdyż cały lud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o tym wyżsi kapłani i nauczyciele Pisma i szukali sposobu, jak by Go zgładzić. Bali się Go jednak, gdyż cały lud był zachwycony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dowiedzieli się o tym arcykapłani i uczeni w Piśmie, zaczęli szukać sposobu, jak Go zabić. Bo bali się Go, gdyż cały tłum był pod wielkim wrażeniem 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to arcykapłani i znawcy Prawa, zaczęli więc myśleć o tym, jak go zniszczyć. Obawiali się jednak Jezusa, ponieważ ludzie podziwiali 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i nauczyciele Pisma usłyszeli to i szukali sposobności, żeby Go zgładzić, albowiem bali się Go, bo cały tłum zachwycał się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про це книжники та архиєреї - шукали нагоди, як би то Його погубити, але боялися, бо цілі юрби захоплювалися Його вченням.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prapoczątkowi kapłani i pisarze, i szukali sposobu jakże go odłączyliby przez zatracenie; strachali się bowiem w niego, wszystek bowiem tłum był wystraszany uderzeniami zależnie na tej nauce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usłyszeli to uczeni w Piśmie oraz przedniejsi kapłani, więc szukali sposobu jakby go zgładzić; bo bali się go dlatego, że cały lud zdumiewał się nad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nauczyciele Tory usłyszeli, co powiedział, i usiłowali znaleźć sposób, aby się Go pozbyć. Bali się Go, bo tłumy były pod ogromnym wrażeniem Jego nauczania.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to naczelni kapłani oraz uczeni w piśmie, i zaczęli się zastanawiać, jak go zgładzić; bali się go bowiem, gdyż cały tłum wciąż się niezmiernie zdumiewał jego 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najwyżsi kapłani i inni przywódcy religijni dowiedzieli się o tym, poczuli się zagrożeni. Usiłowali więc znaleźć sposób, aby się pozbyć Jezusa. Byli jednak bardzo ostrożni, ponieważ bali się rozruchów. Tłumy bowiem były zachwycone Jego nauką.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2024-05-19T19:40:00Z</dcterms:modified>
</cp:coreProperties>
</file>