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Usłyszeli (to) również arcykapłani oraz znawcy Prawa i szukali, jak by Go zabić,* gdyż bali się Go, ponieważ cały tłum był pod wrażeniem Jego nauki.**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arcykapłani i uczeni w piśmie, i szukali jak go zgubić; bali się bowiem go, cały bowiem tłum zdumiewał się nauką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znawcy Pisma i arcykapłani i szukali jak Go zgubią bali się bowiem Go gdyż cały tłum był zdumiony nad nauką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21:46&lt;/x&gt;; &lt;x&gt;480 12:12&lt;/x&gt;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był zachwycony Jego nauką.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7:28&lt;/x&gt;; &lt;x&gt;480 1:22&lt;/x&gt;; &lt;x&gt;490 4:32&lt;/x&gt;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2024-05-19T20:17:15Z</dcterms:modified>
</cp:coreProperties>
</file>