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38"/>
        <w:gridCol w:w="51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wieczornie stało się wychodził poza miasta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nastawał wieczór, wychodzili poza miasto.*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kiedy wieczornie stało się, wychodzili na zewnątrz miasta.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wieczornie stało się wychodził poza miasta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wieczoru natomiast Jezus i Jego uczniowie wychodzili poza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 wieczór, wyszedł z 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 wieczór, wyszedł z 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wieczór, wychadzał z 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wieczór zapadł, [Jezus i uczniowie] wychodzili poza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 wieczór, wyszli poza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zapadł wieczór, wyszli poza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zapadał wieczór, Jezus i uczniowie wychodzili poza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zapadł wieczór, wyszli poza miasto.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Wieczorem Jezus z uczniami wyszedł z miasta.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nadszedł wieczór, wychodzili poza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Вечорами виходив за межі міста.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kiedy w późnej porze stało się, wyprawiając się wydostawali się na zewnątrz tego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się stała późna pora, wyszedł na zewnątrz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nadszedł wieczór, opuścili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nastała późna pora dnia, wyszli z 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poprzednio, również i tego wieczoru Jezus wraz z uczniami opuścił miasto.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11:11&lt;/x&gt;; &lt;x&gt;490 21:37&lt;/x&gt;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2024-05-19T18:23:08Z</dcterms:modified>
</cp:coreProperties>
</file>