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go sobie wtedy i powiedział do Jezusa: Nauczycielu,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przypomniał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 do niego: Mistrzu,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wspomniawszy Piotr, rzekł mu: Mistrzu! oto figowe drzewo, któreś przeklął,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wspomniawszy, rzekł mu: Rabbi, oto figa, którąś przeklął,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i rzekł do Niego: Rabbi, patrz,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Piotr, i rzekł do niego: Mistrzu, oto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o nim i powiedział: Rabbi,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wypowiedziane o nim słowa i rzekł: „Rabbi, patrz,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przypomniawszy sobie, zwrócił się do Niego: „Rabbi, spójrz, ten figowiec, na który rzuciłeś klątwę, usechł”.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przypomniał: - Mistrzu, popatrz! Figowiec, na który rzuciłeś klątwę,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i mówi Mu: - Rabbi, spójrz, drzewo figowe, któreś przeklął, uschło!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Згадавши, Петро каже Йому: Вчителю, ось смоковниця, яку ти прокляв, - вона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sobie Petros powiada mu: Mój rabinie, ujrzyj-oto ta figa którą z góry naznaczyłeś klątwą od przedtem jest wysuszona.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i mu mówi: Nauczycielu mistrzu, oto uschła figa, którą przekląłeś.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 i powiedział do Jeszui: "Rabbi! Popatrz! To drzewo figowe, które przekląłeś, uschło!".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więc, przypomniawszy to sobie, powiedział mu: ”Rabbi, spójrz!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przypomniał sobie, co poprzedniego dnia Jezus powiedział do drzewa, i krzyknął: —Nauczycielu, patrz! Drzewo, które przekląłeś, uschło!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2024-05-19T19:54:19Z</dcterms:modified>
</cp:coreProperties>
</file>