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6"/>
        <w:gridCol w:w="51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Piotr wspomniał i powiedział do Niego: Rabbi, spójrz, figowiec, który przekląłeś, usechł.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przypomniawszy (sobie) Piotr mówi mu: Rabbi. oto figa, którą przekląłeś, uschła.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przypomniawszy sobie Piotr mówi Mu Rabbi oto figowiec który przekląłeś jest wysuszony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2024-05-19T19:55:04Z</dcterms:modified>
</cp:coreProperties>
</file>