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się,* odpuszczajcie, jeśli macie coś przeciw komuś,** aby i Ojciec wasz,*** który jest na niebiosach, odpuścił wam wasze wykroczenia.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stoicie modląc się, odpuszczajcie, jeśli coś macie przeciw komuś, aby i ojciec wasz (ten) w niebiosach, odpuścił wam występki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 przebaczajcie, jeśli macie coś przeciwko komuś, aby i wasz Ojciec, który jest w niebie, przebaczył wam wasze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stoicie, modląc się, przebaczcie, jeśli macie coś przeciwko komuś, aby i wasz Ojciec, który jest w niebie, przebaczył wam wasze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stoicie modląc się, odpuśćcież, jeźli co przeciw komu macie, aby i Ojciec wasz, który jest w niebiesiech, odpuścił wam upadki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staniecie na modlitwę, odpuśćcie, jeśli co przeciw komu macie, aby i ociec wasz, który jest w niebiesiech, odpuścił wam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stajecie do modlitwy, przebaczcie, jeśli macie coś przeciw komuś, aby także Ojciec wasz, który jest w niebie, przebaczył wam wykroczenia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stoicie i zanosicie modlitwy, odpuszczajcie, jeśli macie coś przeciwko komu, aby i Ojciec wasz, który jest w niebie, odpuścił wam wasze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stoicie, modląc się, przebaczcie, jeśli macie coś przeciwko komuś, aby i wasz Ojciec, który jest w niebie, przebaczył wam wasze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przystępujecie do modlitwy, przebaczajcie, jeśli macie coś przeciw komu, aby również wasz Ojciec, który jest w niebie, przebaczył wasze przewinienia”.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stajecie do modlitwy, przebaczcie, jeśli coś macie przeciw komukolwiek, aby także wasz Ojciec, Ten w niebie, przebaczył wam wasze przewinienia”.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przebaczajcie wszystkim, do których macie urazę, wtedy i wasz Ojciec w niebie przebaczy wam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zabieracie się do modlitwy, a macie coś przeciwko komuś, przebaczcie mu, aby i Ojciec wasz w niebie przebaczył wam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стоїте на молитві, прощайте, коли що маєте проти іншого, щоб і ваш Батько Небесний відпустив вам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ewentualnie wytrwale stoicie modląc sobie, puszczajcie od siebie jeżeli coś macie w dół z kogoś, aby i ten wiadomy ojciec wasz, ten w niebiosach, puściłby od siebie wam te upadki obok-przeciw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kiedy stoicie, modląc się odpuszczajcie, jeśli coś macie przeciw komuś; aby i wasz Ojciec w niebiosach odpuścił wam wasze fałszywe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stoicie, modląc się, jeśli macie coś przeciwko komuś, przebaczcie mu, tak aby wasz Ojciec w niebie również mógł przebaczyć wam wasze przewinienia".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 przebaczcie, cokolwiek macie przeciw komuś, żeby wasz Ojciec, który jest w niebiosach, także wam przebaczył wasze wykroczenia”.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będziecie się modlić, przebaczcie najpierw winy innym ludziom, aby wasz Ojciec w niebie i wam przebaczył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&lt;x&gt;490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5:23-24&lt;/x&gt;; &lt;x&gt;470 6:14&lt;/x&gt;; &lt;x&gt;580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7:11&lt;/x&gt;; &lt;x&gt;470 21:23-27&lt;/x&gt;; &lt;x&gt;490 20:1-8&lt;/x&gt;; &lt;x&gt;470 21:33-46&lt;/x&gt;; &lt;x&gt;490 20:9-19&lt;/x&gt;; &lt;x&gt;470 22:15-22&lt;/x&gt;; &lt;x&gt;490 20:20-26&lt;/x&gt;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2024-05-19T21:00:18Z</dcterms:modified>
</cp:coreProperties>
</file>