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stalibyście modląc się odpuszczajcie jeśli coś macie przeciw komuś aby i Ojciec wasz w niebiosach odpuściłby wam upadki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stoicie i modlicie się,* odpuszczajcie, jeśli macie coś przeciw komuś,** aby i Ojciec wasz,*** który jest na niebiosach, odpuścił wam wasze wykroczenia.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stoicie modląc się, odpuszczajcie, jeśli coś macie przeciw komuś, aby i ojciec wasz (ten) w niebiosach, odpuścił wam występki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stalibyście modląc się odpuszczajcie jeśli coś macie przeciw komuś aby i Ojciec wasz w niebiosach odpuściłby wam upadki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6:5&lt;/x&gt;; &lt;x&gt;490 18:11&lt;/x&gt;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5:23-24&lt;/x&gt;; &lt;x&gt;470 6:14&lt;/x&gt;; &lt;x&gt;580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7:11&lt;/x&gt;; &lt;x&gt;470 21:23-27&lt;/x&gt;; &lt;x&gt;490 20:1-8&lt;/x&gt;; &lt;x&gt;470 21:33-46&lt;/x&gt;; &lt;x&gt;490 20:9-19&lt;/x&gt;; &lt;x&gt;470 22:15-22&lt;/x&gt;; &lt;x&gt;490 20:20-26&lt;/x&gt;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2024-05-19T17:29:15Z</dcterms:modified>
</cp:coreProperties>
</file>