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znowu do Jerozolimy. I w świątyni (gdy chodzi) on, przychodzą do niego arcykapłani i uczeni w piśmie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znów do Jerozolimy i w świątyni przechadzając się On przychodzą do Niego arcykapłani i znawcy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przyszli do Jerozolimy. A gdy przechadzał się po świątyni, podeszli do Niego arcykapłani, znawcy Prawa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się przechadzał po świątyni, podeszli do niego naczelni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znowu do Jeruzalemu. A gdy się on przechodził po kościele, przystąpili do niego przedniejsi kapłani i nauczeni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zasię do Jeruzalem. A gdy chodził w kościele, przystąpili do niego przedniejszy kapłani i Doktorowie, i starszy,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chodził po świątyni, przystąpili do Niego arcykapłani,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Jerozolimy. A gdy się przechadzał po świątyni, przystąpili do niego arcykapłani i uczeni w Piśmie,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przyszli do Jerozolimy. A gdy przechadzał się w świątyni, podeszli do Niego arcykapłani, nauczyciele Prawa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znowu do Jerozolimy. Kiedy Jezus przechadzał się po świątyni, podeszli do Niego wyżsi kapłani, nauczyciele Pisma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przyszli do Jerozolimy. Kiedy chodził po terenie świątyni, podeszli do Niego arcykapłani, uczeni w Piśmie i starsi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znów poszli do Jerozolimy. Gdy Jezus przechadzał się po terenie świątyni, zbliżyli się do niego arcykapłani, znawcy Prawa i członkowie Rady Najwyższej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kiedy chodził po świątyni, przychodzą do Niego arcykapłani i nauczyciele Pisma,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приходять до Єрусалима. Коли ходив він у храмі, підступили до нього архиєреї, книжники і старшини,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przychodzą na powrót do Hierosolym. I w świątyni w następstwie depczącego wkoło jego przychodzą istotnie do niego prapoczątkowi kapłani i pisarze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przychodzą do Jerozolimy. A gdy on chodził po Świątyni, podeszli do niego przedniejsi kapłani, uczeni w Piśmie i starsi;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do Jeruszalaim, a gdy przechadzał się po terenie Świątyni, przyszli do Niego główni kohanim, nauczyciele Tory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przyszli do Jerozolimy. A gdy chodził po świątyni, przyszli do niego naczelni kapłani oraz uczeni w piśmie i starsi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ponownie przybyli do Jerozolimy i Jezus spacerował po terenie świątyni, podeszli do Niego najwyżsi kapłani wraz z innymi przywódcami religijnymi i starszymi,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 te  miały  swoich  przedstawicieli w Sanhedrynie, stąd uzasadnienie oczyszczenia świątyni było bardzo ważne.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2024-05-19T17:03:59Z</dcterms:modified>
</cp:coreProperties>
</file>