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0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do siebie mówiąc jeśli powiedzielibyśmy z nieba powie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zaczęli rozważać to między sobą i mówić: Jeśli odpowiemy: Z Nieba, powie: Dlaczego więc nie uwierzyliście mu?*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rozważali do siebie mówiąc: Jeżeli powiedzielibyśmy: Z nieba, powie: Dla czego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sądzili do siebie mówiąc jeśli powiedzielibyśmy z nieba powie dla- czego więc nie uwierzyliście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2024-05-19T21:01:09Z</dcterms:modified>
</cp:coreProperties>
</file>