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 Jezusowi: Nie wiemy. Wówczas Jezus powiedział im: To i Ja nie powiem wam, jakim prawem to 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 mówią: Nie wiemy. I 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mówię wam, jaką władzą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mówią Jezusowi nie wiemy a Jezus odpowiedziawszy mówi im ani Ja mówię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zatem: Nie wiemy. Wówczas Jezus powiedział im: Ja również wam nie powiem, jakim prawem dokonuję tych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odpowiedział: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odpowiadając rzekli Jezusowi: Nie wiemy. Jezus też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wam nie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odpowiedając, rzekli Jezusowi: Nie wiemy. A Jezus odpowiedziawszy, rzekł im: Ani ja wam powiem, którą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Jezus im rzekł: Zatem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Jezusowi, rzekli: Nie wiemy.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Nie wiemy. Wtedy Jezus powiedział im: To i Ja wam nie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Jezusowi: „Nie wiemy”. Jezus im rzekł: „To i Ja wam nie powiem, jakim prawem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odpowiadając Jezusowi oświadczyli: „Nie wiemy”. Wtedy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i ja wam nie powiem, jaką władzą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odpowiedziawszy, mówili Jezusowi: Niewiemy. A Jezus odpowiedziawszy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wam powiem, którą zwierzchnością te rzeczy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Jezusowi: - Nie wiemy. A Jezus na to: - To i Ja wam nie powiem, jaką mocą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Тому, відповівши, сказали Ісусові: Не знаємо. Ісус їм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і я не скажу вам, якою владою це 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w odpowiedzi Iesusowi powiadają: Nie wiemy. I Iesus powiada im: Ani ja nie powiadam wam w której samowolnej władzy te właśnie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rzekli Jezusowi: Nie wiemy. A Jezus odpowiadając, mówi im: Także nie ja wam mówię w jakim autorytecie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więc Jeszui: "Nie wiemy". "A zatem - odparł - ja nie powiem wam, mocą jakiej s'michy czynię te rzeczy".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odpowiadając Jezusowi, rzekli: ”Nie wiemy”. A Jezus powiedział do nich: ”Ja też wam nie powiem, mocą jakiej władz to czynię”.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potrafimy na to odpowiedzieć—rzekli w końcu. —Wobec tego i Ja nie odpowiem na wasze pytanie—odparł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2024-05-19T21:06:27Z</dcterms:modified>
</cp:coreProperties>
</file>