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natknęli się na osiołka przywiązanego do drzwi, na zewnątrz, przy ulicy —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oślątko uwiązane u drzwi na dworze, na rozstaju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i znaleźli oślę uwiązane u drzwi na dworze na rozstaniu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poszedszy, naleźli oślę uwiązane przede wroty na dworze na rozstaniu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przywiązane do drzwi z zewnątrz, na ulicy. Odwiązali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oślę uwiązane u wrót, na zewnątrz, przy drodze,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przy bramie, na zewnątrz, od strony drogi,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osiołka przywiązanego u drzwi na zewnątrz przy drodze,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rzeczywiście zastali oślę uwiązane przy bramie od strony ulicy. Odwiązali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przy drodze osiołka przywiązanego do bramy domu, więc go odwiązali.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oślę, uwiązane przy bramie, na zewnątrz, od strony drogi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Пішли, знайшли осля прив'язане до воріт з-зовні, на узбіччі, відв'язали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i znaleźli młode zwierzę związane istotnie do drzwi na zewnątrz na dzielnicy ograniczonej z obu stron drogami, i rozwiązują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odeszli, zaś na ulicy, z zewnątrz drzwi, znaleźli uwiązane oślę, i je odwiązują.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na ulicy, przywiązane do bramy,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znaleźli źrebię uwiązane u drzwi, na zewnątrz, w bocznej ulicy, i je odwiązali.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przed domem. Gdy go odwiązali,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2024-05-19T20:33:13Z</dcterms:modified>
</cp:coreProperties>
</file>