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8"/>
        <w:gridCol w:w="51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rozpostarło na drodze swoje szaty,* inni zaś liście obcięte z pól.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liczni płaszcze ich zaczęli słać na drodze, inni zaś obrzynki*, ściąwszy z pól.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zaś szaty ich rozpostarli na drodze inni zaś gałązki odcięte z drzew i rozpostarli na drodze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9:13&lt;/x&gt;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Nawet ściółkę, resztki, ścinki (w tym wypadku gałązki oliwek, które zimą, po zbiorach, przycina się krótko). Mogłoby być "ścięte gałązki (zebrane) z pól".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2024-05-19T17:26:44Z</dcterms:modified>
</cp:coreProperties>
</file>