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Marka 11:9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Hosanna!* Błogosławiony, który przychodzi w imieniu Pana!**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poprzedzający i towarzyszący krzyczeli, 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poprzedzający i podążający krzyczeli mówiąc Hosanna który jest błogosławiony przychodzący w imieniu Pana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którzy szli za Nim, wołali: Hosanna! Błogosławiony Ten,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podążali za nim, wołali: Hosanna! Błogosławiony, który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szli, i którzy pozad szli, wołali, mówiąc: Hosanna, błogosławiony, który idzie w imieniu Pańskiem!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którzy wprzód szli i którzy pozad, wołali, mówiąc: Hosanna! Błogosławiony, który idzie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Go poprzedzali i którzy szli za Nim, wołali: Hosanna! Błogosławiony Ten, który przychodzi w imię Pańskie.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szli przed nim i którzy szli za nim, wołali: Hosanna! Błogosławiony, który przychodzi w imieniu Pańskim!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Ci, którzy szli przed Nim i podążali za Nim, wołali głośno: Hosanna! Błogosławiony, który przychodzi w imię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zaś, którzy szli przed Nim i za Nim, wołali: „Hosanna! Chwała Temu, który przychodzi w imię PANA.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Wyprzedzający i idący z tyłu wołali: „Hosanna! Błogosławiony Przychodzący w imię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Ci, którzy szli przed nim i za nim, wołali: - Hosanna! Błogosławiony, który przychodzi w imieniu Pana!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zaś idący przed Nim i za Nim wołali: - Hosanna, ʼbłogosławiony, który przychodzi w imię Panaʼ.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ті, що прямували попереду, і що йшли за ним, вигукували: Осанна, благословенний, хто йде в ім'я Господнє!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ci poprzedzając wiodący i ci następując wdrażający się krzyczeli gardłowo jak zwierzęta: Więc zbawienie; dla łatwo odwzorowany we wniosku ten wiadomy przychodzący wewnątrz w niewiadomym imieniu niewiadomego utwierdzającego pana.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ci, którzy go poprzedzali i mu towarzyszyli wołali, mówiąc: Hosanna; błogosławiony Ten, co przychodzi w Imieniu Pana!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 z przodu i ci z tyłu wołali: "Prosimy! Wyzwól nas!", "Błogosławiony, który przychodzi w imię Adonai!",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idący z przodu i podążający z tyłu wołali: ”Racz wybawić! Błogosławiony, który przychodzi w imieniu Jehowy!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cały tłum przed Nim i wokół Niego wołał: —Niech żyje Król! Błogosławiony Ten, który przychodzi w imieniu Pana!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Hosanna, ὡσαννά, aram. </w:t>
      </w:r>
      <w:r>
        <w:rPr>
          <w:rtl/>
        </w:rPr>
        <w:t>הֹוׁשַע־נָא</w:t>
      </w:r>
      <w:r>
        <w:rPr>
          <w:rtl w:val="0"/>
        </w:rPr>
        <w:t xml:space="preserve"> , czyli: Ratujże! Zbawże! Także okrzyk uwielbienia.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&lt;x&gt;230 118:26&lt;/x&gt;; &lt;x&gt;470 23:39&lt;/x&gt;; &lt;x&gt;500 5:43&lt;/x&gt;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2024-05-19T21:04:22Z</dcterms:modified>
</cp:coreProperties>
</file>