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od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takie: Będziesz kochał swojego bliźniego jak samego siebie .* ** Innego przykazania, większego od tych, nie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to: Będziesz miłował bliźniego twego, jak siebie. Większe (od) tych inne przykazanie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(od) tych inne przykazanie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Gr. ἀγαπήσεις τὸν πλησίον σου ὡς σεαυτόν, hbr. </w:t>
      </w:r>
      <w:r>
        <w:rPr>
          <w:rtl/>
        </w:rPr>
        <w:t>לְרֵעֲָךּכָמֹוָך וְאָהַבְּתָ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&lt;x&gt;520 13:8-10&lt;/x&gt;;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2024-05-03T19:21:26Z</dcterms:modified>
</cp:coreProperties>
</file>