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8"/>
        <w:gridCol w:w="5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kiedy te będzie i co znak kiedy miałoby wszystkie te być spełnionymi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nam, kiedy to nastąpi* i jaki będzie znak, gdy się to wszystko będzie miało spełniać?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 nam, kiedy to będzie i co znakiem, kiedy miałoby to spełnić się 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kiedy te będzie i co znak kiedy miałoby wszystkie te być spełnionymi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2024-05-06T01:29:34Z</dcterms:modified>
</cp:coreProperties>
</file>