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odeszli i wszędzie głosili dobrą nowinę, podczas gdy Pan współdziałał z nimi i potwierdzał Słowo towarzyszącymi mu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poszli i głosili wszędzie, a Pan współdziałał z nimi i potwierdzał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znakami, które im towarzyszyły.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 kazali wszędy, a Pan im pomagał, i słowa ich potwierdzał przez cuda,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wyszedszy, przepowiadali wszędy, a Pan dopomagał i utwierdzał mowę przez cuda pozad idące.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wszędzie kazali, a Pan im pomagał i potwierdzał ich słowo znakami, które mu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wszędzie Dobrą Nowinę, a Pan współdziałał z nimi i potwierdzał ich słowa znakami, które im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rozeszli się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wyruszyli i zaczęli wszędzie głosić [ewangelię]. Pan współdziałał z [nimi] i potwierdzał słowo towarzyszącymi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zaś ruszyli w drogę, by głosić wszędzie Dobrą Nowinę, a Pan działał przez nich i potwierdzał ich słowa cudownymi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głosili wszędzie (ewangelię), a Pan wspierał ich naukę i potwierdzał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і проповідували всюди; а Господь допомагав і стверджував слово чудесами, що Його супроваджували.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wyruszyli oraz zaczęli wszędzie głosić, a Pan współpracował oraz potwierdzał słowo poprzez towarzyszące znaki.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głosili wszędzie, Pan zaś współdziałał z nimi i potwierdzał naukę przez towarzyszące mu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i wszędzie głosili, podczas gdy Pan współdziałał z nimi i wspierał tę wieść towarzyszącymi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wyruszyli, by wszędzie głosić dobrą nowinę. A Pan współdziałał z nimi i poprzez cuda potwierdzał, że to, co mówią,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2024-05-02T03:01:30Z</dcterms:modified>
</cp:coreProperties>
</file>