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w 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rozpoznał w swoim duchu,* ** że tak rozważają w sobie, i powiedział do nich: Dlaczego te rzeczy rozważacie w swoich sercach?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poznawszy Jezus duchem jego, że tak rozważają w sobie,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takie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(w) duchu Jego że tak rozważają w sobie powiedział im dlaczego takie rozważacie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swoim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6:8&lt;/x&gt;;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2024-05-02T05:47:20Z</dcterms:modified>
</cp:coreProperties>
</file>