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 aby byliby z Nim i aby wysłałby ich głosić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ustanowił* dwunastu,** których też nazwał apostołami,*** **** aby byli z Nim i aby posyłać ich do głoszenia,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dwunastu,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[których i wysłannikami nazwał,]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byli z nim, i aby wysłał ich głosić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 aby byliby z Nim i aby wysłałby ich głosić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powołał dwunastu, których też nazwał apostołami. Wybrał ich po to, by Mu towarzyszyli, by móc ich posyłać do głoszenia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aby z nim byli, aby ich wysłać na głoszenie;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ich dwanaście , aby z nim byli, a iżby je wysłał kazać Ewangieliję: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dwunaście, aby byli z nim a iżby je posłał przepowiedać.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aby Mu towarzyszyli, by mógł wysyłać ich na głoszenie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powołał ich dwunastu, żeby z nim byli i żeby ich wysłać na zwiastowanie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Dwunastu, których nazwał apostołami, żeby byli z Nim, aby mógł ich posyłać do głoszenia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których nazwał apostołami, aby z Nim byli i aby mógł ich wysyłać na głoszenie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Ustanowił Dwunastu i nazwał ich wysłannikami, [apostołami], aby byli przy Nim i aby ich wysyłać, by głosili orędzie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że będzie ich dwunastu, będą mu towarzyszyć i pośle ich, by głosili Dobrą Nowinę,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Dwunastu, aby z Nim przebywali, aby ich wysłał głosić (ewangelię)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призначив дванадцятьох, яких назвав апостолами, щоб були при ньому, і щоб посилати їх проповідувати;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dwunastu, aby teraz byliby wspólnie z nim, i aby odprawiałby ich ogłaszać,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wywołał dwunastu, aby mogli być z nim; by mógł ich posłać głosić,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dwunastu, aby z Nim byli, i posłał ich, aby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grupę dwunastu, których też nazwał ”Apostołami” – żeby z nim pozostali i żeby ich posyłać, aby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wyznaczył spośród nich dwunastu uczniów, którzy mieli Mu zawsze towarzyszyć oraz głosić Jego naukę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1:20&lt;/x&gt;; &lt;x&gt;480 2:14&lt;/x&gt;; &lt;x&gt;500 1:43&lt;/x&gt;; &lt;x&gt;510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uczniów W (IV/V), w l; &lt;x&gt;480 3:14&lt;/x&gt;L.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których też nazwał apostołami </w:t>
      </w:r>
      <w:r>
        <w:rPr>
          <w:rtl/>
        </w:rPr>
        <w:t>א</w:t>
      </w:r>
      <w:r>
        <w:rPr>
          <w:rtl w:val="0"/>
        </w:rPr>
        <w:t xml:space="preserve"> B (IV), por. &lt;x&gt;490 6:1&lt;/x&gt;, w s; &lt;x&gt;480 3:14&lt;/x&gt;L.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10:2&lt;/x&gt;; &lt;x&gt;480 6:30&lt;/x&gt;; &lt;x&gt;490 6:13&lt;/x&gt;; &lt;x&gt;520 1:1&lt;/x&gt;; &lt;x&gt;530 4:9&lt;/x&gt;; &lt;x&gt;560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2024-05-02T11:54:04Z</dcterms:modified>
</cp:coreProperties>
</file>