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03"/>
        <w:gridCol w:w="51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ci od Niego wyszli chwycić Go mówili bowiem że doprowadził się do szału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Jego bliscy* usłyszeli, wyszli, aby Go zabrać; mówili bowiem, że szaleje.**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usłyszawszy ci od niego* wyszli chwycić go, mówili bowiem, że (doprowadził się do szału)**.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(ci) od Niego wyszli chwycić Go mówili bowiem że doprowadził się do szału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3:31&lt;/x&gt;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10:20&lt;/x&gt;; &lt;x&gt;510 26:24&lt;/x&gt;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Zapewne krewni.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"Stanął poza sobą".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2024-05-02T06:02:12Z</dcterms:modified>
</cp:coreProperties>
</file>