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ich i zaczął im mówić w przypowieściach: Jak może szatan wypędzać szatana?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w przykładach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 Szatan Szatana wyrzucać?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 w przykładach mówił im jak może szatan szatana wyrzucać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2024-05-02T04:54:47Z</dcterms:modified>
</cp:coreProperties>
</file>